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86231023065513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86231023065513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Магомедова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находится в деле № 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0412365400665007742420121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